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54" w:rsidRPr="001A7F25" w:rsidRDefault="006B3C54" w:rsidP="006B3C54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6B3C54" w:rsidRDefault="006B3C54" w:rsidP="006B3C54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B3C54" w:rsidRDefault="006B3C54" w:rsidP="006B3C5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6B3C54" w:rsidRPr="00151750" w:rsidRDefault="006B3C54" w:rsidP="006B3C5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6B3C54" w:rsidRPr="001A7F25" w:rsidRDefault="006C0D89" w:rsidP="006B3C5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B3C54" w:rsidRPr="001A7F25" w:rsidRDefault="006B3C54" w:rsidP="006B3C54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6B3C54" w:rsidRPr="001A7F25" w:rsidRDefault="006B3C54" w:rsidP="006B3C54">
      <w:pPr>
        <w:jc w:val="center"/>
        <w:rPr>
          <w:b/>
          <w:spacing w:val="20"/>
          <w:sz w:val="24"/>
          <w:szCs w:val="24"/>
        </w:rPr>
      </w:pPr>
    </w:p>
    <w:p w:rsidR="006B3C54" w:rsidRPr="001A7F25" w:rsidRDefault="00E547F9" w:rsidP="006B3C5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23.06.2022 г. № 39/204</w:t>
      </w:r>
    </w:p>
    <w:p w:rsidR="006B3C54" w:rsidRDefault="006B3C54" w:rsidP="006B3C54">
      <w:pPr>
        <w:pStyle w:val="a4"/>
        <w:ind w:right="-5"/>
        <w:jc w:val="left"/>
        <w:rPr>
          <w:b w:val="0"/>
          <w:sz w:val="24"/>
          <w:szCs w:val="24"/>
        </w:rPr>
      </w:pPr>
    </w:p>
    <w:p w:rsidR="006B3C54" w:rsidRDefault="006B3C54" w:rsidP="006B3C54">
      <w:pPr>
        <w:pStyle w:val="a4"/>
        <w:ind w:right="-5"/>
        <w:jc w:val="left"/>
        <w:rPr>
          <w:b w:val="0"/>
          <w:sz w:val="24"/>
          <w:szCs w:val="24"/>
        </w:rPr>
      </w:pPr>
    </w:p>
    <w:p w:rsidR="006B3C54" w:rsidRDefault="006B3C54" w:rsidP="006B3C54">
      <w:pPr>
        <w:pStyle w:val="a4"/>
        <w:ind w:right="-5"/>
        <w:jc w:val="left"/>
        <w:rPr>
          <w:b w:val="0"/>
          <w:sz w:val="24"/>
          <w:szCs w:val="24"/>
        </w:rPr>
      </w:pPr>
      <w:r w:rsidRPr="002561BD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 утверждении  формы протокола об итогах сбора</w:t>
      </w:r>
    </w:p>
    <w:p w:rsidR="006B3C54" w:rsidRDefault="006B3C54" w:rsidP="006B3C54">
      <w:pPr>
        <w:pStyle w:val="a4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подписей избирателей в поддержку выдвижения кандидатов</w:t>
      </w:r>
    </w:p>
    <w:p w:rsidR="006B3C54" w:rsidRDefault="006B3C54" w:rsidP="006B3C54">
      <w:pPr>
        <w:pStyle w:val="a4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депутаты </w:t>
      </w:r>
      <w:r w:rsidRPr="002561BD">
        <w:rPr>
          <w:b w:val="0"/>
          <w:sz w:val="24"/>
          <w:szCs w:val="24"/>
        </w:rPr>
        <w:t>совета депутатов муниципального образования</w:t>
      </w:r>
    </w:p>
    <w:p w:rsidR="006B3C54" w:rsidRDefault="006B3C54" w:rsidP="006B3C54">
      <w:pPr>
        <w:pStyle w:val="a4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Сосновоборский городской округ Ленинградской области </w:t>
      </w:r>
    </w:p>
    <w:p w:rsidR="006B3C54" w:rsidRDefault="006B3C54" w:rsidP="006B3C54">
      <w:pPr>
        <w:pStyle w:val="a4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четвертого созыва</w:t>
      </w:r>
      <w:r w:rsidRPr="002561BD">
        <w:rPr>
          <w:b w:val="0"/>
          <w:sz w:val="24"/>
          <w:szCs w:val="24"/>
        </w:rPr>
        <w:t xml:space="preserve"> </w:t>
      </w:r>
    </w:p>
    <w:p w:rsidR="006B3C54" w:rsidRDefault="006B3C54" w:rsidP="006B3C54">
      <w:pPr>
        <w:tabs>
          <w:tab w:val="left" w:pos="993"/>
        </w:tabs>
        <w:jc w:val="both"/>
        <w:rPr>
          <w:sz w:val="28"/>
        </w:rPr>
      </w:pPr>
    </w:p>
    <w:p w:rsidR="006B3C54" w:rsidRDefault="006B3C54" w:rsidP="006B3C54">
      <w:pPr>
        <w:pStyle w:val="a6"/>
        <w:tabs>
          <w:tab w:val="left" w:pos="10773"/>
        </w:tabs>
        <w:ind w:left="0" w:right="-1"/>
        <w:jc w:val="both"/>
        <w:rPr>
          <w:sz w:val="24"/>
          <w:szCs w:val="24"/>
        </w:rPr>
      </w:pPr>
    </w:p>
    <w:p w:rsidR="006B3C54" w:rsidRPr="00A00B6C" w:rsidRDefault="006B3C54" w:rsidP="006B3C54">
      <w:pPr>
        <w:pStyle w:val="a6"/>
        <w:tabs>
          <w:tab w:val="left" w:pos="10773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A03F1">
        <w:rPr>
          <w:sz w:val="24"/>
          <w:szCs w:val="24"/>
        </w:rPr>
        <w:t xml:space="preserve">В соответствии с частью 15 статьи 21 областного закона от 15 марта 2012 года № 20-оз «О муниципальных выборах </w:t>
      </w:r>
      <w:r>
        <w:rPr>
          <w:sz w:val="24"/>
          <w:szCs w:val="24"/>
        </w:rPr>
        <w:t xml:space="preserve">в Ленинградской области» </w:t>
      </w:r>
      <w:r w:rsidRPr="00A00B6C">
        <w:rPr>
          <w:sz w:val="24"/>
          <w:szCs w:val="24"/>
        </w:rPr>
        <w:t xml:space="preserve">территориальная избирательная комиссия Сосновоборского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A00B6C">
        <w:rPr>
          <w:b/>
          <w:sz w:val="24"/>
          <w:szCs w:val="24"/>
        </w:rPr>
        <w:t>решила</w:t>
      </w:r>
      <w:r w:rsidRPr="00A00B6C">
        <w:rPr>
          <w:sz w:val="24"/>
          <w:szCs w:val="24"/>
        </w:rPr>
        <w:t xml:space="preserve">:  </w:t>
      </w:r>
    </w:p>
    <w:p w:rsidR="006B3C54" w:rsidRPr="00A00B6C" w:rsidRDefault="006B3C54" w:rsidP="006B3C54">
      <w:pPr>
        <w:tabs>
          <w:tab w:val="left" w:pos="993"/>
        </w:tabs>
        <w:ind w:left="-567" w:firstLine="720"/>
        <w:jc w:val="both"/>
        <w:rPr>
          <w:i/>
          <w:sz w:val="24"/>
          <w:szCs w:val="24"/>
        </w:rPr>
      </w:pPr>
    </w:p>
    <w:p w:rsidR="006B3C54" w:rsidRPr="002E2ADF" w:rsidRDefault="006B3C54" w:rsidP="006B3C54">
      <w:pPr>
        <w:pStyle w:val="24"/>
        <w:spacing w:line="240" w:lineRule="auto"/>
        <w:ind w:left="0" w:hanging="567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A00B6C">
        <w:rPr>
          <w:bCs/>
          <w:sz w:val="24"/>
        </w:rPr>
        <w:t xml:space="preserve">1. Утвердить форму протокола </w:t>
      </w:r>
      <w:r w:rsidRPr="00A00B6C">
        <w:rPr>
          <w:sz w:val="24"/>
        </w:rPr>
        <w:t xml:space="preserve">об итогах сбора подписей избирателей в поддержку выдвижения кандидатов, выдвинутых путем самовыдвижения либо избирательным объединением, на </w:t>
      </w:r>
      <w:r>
        <w:rPr>
          <w:sz w:val="24"/>
        </w:rPr>
        <w:t>дополнительных выборах депутата</w:t>
      </w:r>
      <w:r w:rsidRPr="00A00B6C">
        <w:rPr>
          <w:sz w:val="24"/>
        </w:rPr>
        <w:t xml:space="preserve"> совета депутатов муниципаль</w:t>
      </w:r>
      <w:r>
        <w:rPr>
          <w:sz w:val="24"/>
        </w:rPr>
        <w:t xml:space="preserve">ного образования Сосновоборский городской округ Ленинградской области  четвертого созыва </w:t>
      </w:r>
      <w:r w:rsidRPr="00182720">
        <w:rPr>
          <w:sz w:val="24"/>
          <w:szCs w:val="24"/>
        </w:rPr>
        <w:t>по одномандатному избирательному</w:t>
      </w:r>
      <w:r w:rsidRPr="00182720">
        <w:rPr>
          <w:bCs/>
          <w:sz w:val="24"/>
          <w:szCs w:val="24"/>
        </w:rPr>
        <w:t xml:space="preserve"> </w:t>
      </w:r>
      <w:r w:rsidRPr="00182720">
        <w:rPr>
          <w:sz w:val="24"/>
          <w:szCs w:val="24"/>
        </w:rPr>
        <w:t>округу № 3</w:t>
      </w:r>
      <w:r>
        <w:rPr>
          <w:sz w:val="24"/>
          <w:szCs w:val="24"/>
        </w:rPr>
        <w:t xml:space="preserve">  </w:t>
      </w:r>
      <w:r>
        <w:rPr>
          <w:sz w:val="24"/>
        </w:rPr>
        <w:t>11 сентября 2022</w:t>
      </w:r>
      <w:r w:rsidRPr="00A00B6C">
        <w:rPr>
          <w:sz w:val="24"/>
        </w:rPr>
        <w:t xml:space="preserve"> года согласно приложению.</w:t>
      </w:r>
    </w:p>
    <w:p w:rsidR="006B3C54" w:rsidRDefault="006B3C54" w:rsidP="006B3C54">
      <w:pPr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 w:rsidRPr="001A7F25">
        <w:rPr>
          <w:bCs/>
          <w:sz w:val="24"/>
          <w:szCs w:val="24"/>
        </w:rPr>
        <w:t>2.</w:t>
      </w:r>
      <w:r w:rsidRPr="001A7F25">
        <w:rPr>
          <w:color w:val="000000"/>
          <w:spacing w:val="3"/>
          <w:sz w:val="24"/>
          <w:szCs w:val="24"/>
        </w:rPr>
        <w:t xml:space="preserve"> </w:t>
      </w:r>
      <w:r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Сосновоборского городского округа </w:t>
      </w:r>
      <w:r w:rsidRPr="005D040A">
        <w:rPr>
          <w:sz w:val="24"/>
          <w:szCs w:val="24"/>
        </w:rPr>
        <w:t>в информационно –телекоммуникационной сети «Интернет»</w:t>
      </w:r>
      <w:r w:rsidR="00F114C2">
        <w:rPr>
          <w:sz w:val="24"/>
          <w:szCs w:val="24"/>
        </w:rPr>
        <w:t>.</w:t>
      </w:r>
    </w:p>
    <w:p w:rsidR="006B3C54" w:rsidRDefault="006B3C54" w:rsidP="006B3C54">
      <w:pPr>
        <w:ind w:firstLine="426"/>
        <w:jc w:val="both"/>
        <w:rPr>
          <w:color w:val="000000"/>
          <w:spacing w:val="3"/>
          <w:sz w:val="24"/>
          <w:szCs w:val="24"/>
        </w:rPr>
      </w:pPr>
    </w:p>
    <w:p w:rsidR="006B3C54" w:rsidRPr="00A00B6C" w:rsidRDefault="006B3C54" w:rsidP="006B3C54">
      <w:pPr>
        <w:pStyle w:val="24"/>
        <w:spacing w:line="240" w:lineRule="auto"/>
        <w:ind w:left="0"/>
        <w:jc w:val="both"/>
        <w:rPr>
          <w:bCs/>
          <w:sz w:val="24"/>
        </w:rPr>
      </w:pPr>
      <w:r w:rsidRPr="00A00B6C">
        <w:rPr>
          <w:sz w:val="24"/>
        </w:rPr>
        <w:t xml:space="preserve"> </w:t>
      </w:r>
    </w:p>
    <w:p w:rsidR="006B3C54" w:rsidRDefault="006B3C54" w:rsidP="006B3C54">
      <w:pPr>
        <w:pStyle w:val="a6"/>
        <w:spacing w:after="0"/>
        <w:ind w:left="0"/>
        <w:rPr>
          <w:sz w:val="24"/>
          <w:szCs w:val="24"/>
        </w:rPr>
      </w:pPr>
    </w:p>
    <w:p w:rsidR="006B3C54" w:rsidRDefault="006B3C54" w:rsidP="006B3C54">
      <w:pPr>
        <w:pStyle w:val="a6"/>
        <w:spacing w:after="0"/>
        <w:ind w:left="0"/>
        <w:rPr>
          <w:sz w:val="24"/>
          <w:szCs w:val="24"/>
        </w:rPr>
      </w:pPr>
    </w:p>
    <w:p w:rsidR="006B3C54" w:rsidRDefault="006B3C54" w:rsidP="006B3C54">
      <w:pPr>
        <w:pStyle w:val="a6"/>
        <w:spacing w:after="0"/>
        <w:ind w:left="0"/>
        <w:rPr>
          <w:sz w:val="24"/>
          <w:szCs w:val="24"/>
        </w:rPr>
      </w:pPr>
    </w:p>
    <w:p w:rsidR="006B3C54" w:rsidRPr="002561BD" w:rsidRDefault="006B3C54" w:rsidP="006B3C54">
      <w:pPr>
        <w:pStyle w:val="a6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6B3C54" w:rsidRDefault="006B3C54" w:rsidP="006B3C54">
      <w:pPr>
        <w:pStyle w:val="a6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6B3C54" w:rsidRDefault="006B3C54" w:rsidP="006B3C54">
      <w:pPr>
        <w:pStyle w:val="a6"/>
        <w:spacing w:after="0"/>
        <w:ind w:left="0"/>
        <w:rPr>
          <w:b/>
          <w:sz w:val="24"/>
          <w:szCs w:val="24"/>
        </w:rPr>
      </w:pPr>
    </w:p>
    <w:p w:rsidR="006B3C54" w:rsidRPr="00AF5329" w:rsidRDefault="006B3C54" w:rsidP="006B3C54">
      <w:pPr>
        <w:pStyle w:val="a6"/>
        <w:spacing w:after="0"/>
        <w:ind w:left="0"/>
        <w:rPr>
          <w:b/>
          <w:sz w:val="24"/>
          <w:szCs w:val="24"/>
        </w:rPr>
      </w:pPr>
    </w:p>
    <w:p w:rsidR="006B3C54" w:rsidRPr="002561BD" w:rsidRDefault="006B3C54" w:rsidP="006B3C54">
      <w:pPr>
        <w:pStyle w:val="a6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6B3C54" w:rsidRPr="0024730D" w:rsidRDefault="006B3C54" w:rsidP="006B3C54">
      <w:pPr>
        <w:pStyle w:val="a6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 w:rsidRPr="002561BD">
        <w:rPr>
          <w:sz w:val="24"/>
          <w:szCs w:val="24"/>
        </w:rPr>
        <w:t xml:space="preserve">И.И.Погосова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6B3C54" w:rsidRDefault="006B3C54" w:rsidP="006B3C54"/>
    <w:p w:rsidR="006B3C54" w:rsidRDefault="006B3C54" w:rsidP="006B3C54"/>
    <w:p w:rsidR="006B3C54" w:rsidRDefault="006B3C54" w:rsidP="006B3C54"/>
    <w:p w:rsidR="006B3C54" w:rsidRDefault="006B3C54" w:rsidP="006B3C54"/>
    <w:p w:rsidR="006B3C54" w:rsidRDefault="006B3C54" w:rsidP="006B3C54"/>
    <w:p w:rsidR="006B3C54" w:rsidRDefault="006B3C54" w:rsidP="006B3C54"/>
    <w:p w:rsidR="006B3C54" w:rsidRDefault="006B3C54" w:rsidP="006B3C54"/>
    <w:p w:rsidR="006B3C54" w:rsidRDefault="006B3C54" w:rsidP="006B3C54"/>
    <w:p w:rsidR="006B3C54" w:rsidRDefault="006B3C54" w:rsidP="006B3C54"/>
    <w:p w:rsidR="006B3C54" w:rsidRPr="000B46CA" w:rsidRDefault="006B3C54" w:rsidP="006B3C54">
      <w:pPr>
        <w:pStyle w:val="1"/>
        <w:tabs>
          <w:tab w:val="left" w:pos="6096"/>
        </w:tabs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ab/>
      </w: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6B3C54" w:rsidRPr="00E57BFA" w:rsidRDefault="006B3C54" w:rsidP="006B3C54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57BFA">
        <w:rPr>
          <w:sz w:val="24"/>
          <w:szCs w:val="24"/>
        </w:rPr>
        <w:t xml:space="preserve">к решению ТИК </w:t>
      </w:r>
    </w:p>
    <w:p w:rsidR="006B3C54" w:rsidRPr="00FE7E91" w:rsidRDefault="006B3C54" w:rsidP="006B3C54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 w:rsidR="006D1535">
        <w:rPr>
          <w:sz w:val="24"/>
          <w:szCs w:val="24"/>
        </w:rPr>
        <w:t xml:space="preserve">           </w:t>
      </w:r>
      <w:r w:rsidRPr="00FE7E91">
        <w:rPr>
          <w:sz w:val="24"/>
          <w:szCs w:val="24"/>
        </w:rPr>
        <w:t xml:space="preserve">от </w:t>
      </w:r>
      <w:r w:rsidR="006D1535">
        <w:rPr>
          <w:sz w:val="24"/>
          <w:szCs w:val="24"/>
        </w:rPr>
        <w:t>23.06.2022   № 39/204</w:t>
      </w:r>
    </w:p>
    <w:p w:rsidR="006B3C54" w:rsidRDefault="006B3C54" w:rsidP="006B3C54">
      <w:pPr>
        <w:rPr>
          <w:sz w:val="6"/>
        </w:rPr>
      </w:pPr>
    </w:p>
    <w:p w:rsidR="006B3C54" w:rsidRDefault="006B3C54" w:rsidP="006B3C54">
      <w:pPr>
        <w:rPr>
          <w:sz w:val="6"/>
        </w:rPr>
      </w:pPr>
    </w:p>
    <w:p w:rsidR="006B3C54" w:rsidRDefault="006B3C54" w:rsidP="006B3C54">
      <w:pPr>
        <w:rPr>
          <w:sz w:val="6"/>
        </w:rPr>
      </w:pPr>
    </w:p>
    <w:p w:rsidR="006B3C54" w:rsidRDefault="006B3C54" w:rsidP="006B3C54">
      <w:pPr>
        <w:pStyle w:val="a8"/>
        <w:jc w:val="right"/>
        <w:rPr>
          <w:i/>
          <w:iCs/>
          <w:sz w:val="10"/>
        </w:rPr>
      </w:pPr>
      <w:r>
        <w:rPr>
          <w:sz w:val="24"/>
        </w:rPr>
        <w:t xml:space="preserve">                                                                               </w:t>
      </w:r>
    </w:p>
    <w:p w:rsidR="006B3C54" w:rsidRPr="00324440" w:rsidRDefault="006B3C54" w:rsidP="006B3C5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440">
        <w:rPr>
          <w:rFonts w:ascii="Times New Roman" w:hAnsi="Times New Roman" w:cs="Times New Roman"/>
          <w:color w:val="auto"/>
          <w:sz w:val="24"/>
          <w:szCs w:val="24"/>
        </w:rPr>
        <w:t>ПРОТОКОЛ</w:t>
      </w:r>
    </w:p>
    <w:p w:rsidR="006B3C54" w:rsidRPr="00324440" w:rsidRDefault="006B3C54" w:rsidP="006B3C54">
      <w:pPr>
        <w:pStyle w:val="aa"/>
        <w:rPr>
          <w:sz w:val="24"/>
        </w:rPr>
      </w:pPr>
      <w:r w:rsidRPr="00324440">
        <w:rPr>
          <w:sz w:val="24"/>
        </w:rPr>
        <w:t xml:space="preserve">об итогах сбора подписей избирателей в поддержку выдвижения кандидата </w:t>
      </w:r>
      <w:r w:rsidRPr="00324440">
        <w:rPr>
          <w:sz w:val="24"/>
        </w:rPr>
        <w:br/>
        <w:t>в депутаты совета депутатов муниципального образования Сосновоборский городской округ Ленинградской области четвертого созыва</w:t>
      </w:r>
    </w:p>
    <w:p w:rsidR="006B3C54" w:rsidRPr="00324440" w:rsidRDefault="006B3C54" w:rsidP="006B3C54">
      <w:pPr>
        <w:pStyle w:val="aa"/>
        <w:jc w:val="left"/>
        <w:rPr>
          <w:sz w:val="24"/>
        </w:rPr>
      </w:pPr>
      <w:r w:rsidRPr="00324440">
        <w:rPr>
          <w:sz w:val="24"/>
        </w:rPr>
        <w:t>___________________________________</w:t>
      </w:r>
      <w:r>
        <w:rPr>
          <w:sz w:val="24"/>
        </w:rPr>
        <w:t>___________</w:t>
      </w:r>
      <w:r w:rsidRPr="00324440">
        <w:rPr>
          <w:sz w:val="24"/>
        </w:rPr>
        <w:t xml:space="preserve">, выдвинутого путем самовыдвижения </w:t>
      </w:r>
    </w:p>
    <w:p w:rsidR="006B3C54" w:rsidRPr="00324440" w:rsidRDefault="006B3C54" w:rsidP="006B3C54">
      <w:pPr>
        <w:pStyle w:val="aa"/>
        <w:jc w:val="left"/>
        <w:rPr>
          <w:b w:val="0"/>
          <w:bCs/>
          <w:i/>
          <w:sz w:val="20"/>
          <w:szCs w:val="20"/>
        </w:rPr>
      </w:pPr>
      <w:r w:rsidRPr="00324440">
        <w:rPr>
          <w:b w:val="0"/>
          <w:bCs/>
          <w:i/>
          <w:sz w:val="20"/>
          <w:szCs w:val="20"/>
        </w:rPr>
        <w:t xml:space="preserve">            </w:t>
      </w:r>
      <w:r>
        <w:rPr>
          <w:b w:val="0"/>
          <w:bCs/>
          <w:i/>
          <w:sz w:val="20"/>
          <w:szCs w:val="20"/>
        </w:rPr>
        <w:t xml:space="preserve">          </w:t>
      </w:r>
      <w:r w:rsidRPr="00324440">
        <w:rPr>
          <w:b w:val="0"/>
          <w:bCs/>
          <w:i/>
          <w:sz w:val="20"/>
          <w:szCs w:val="20"/>
        </w:rPr>
        <w:t>(фамилия, имя, отчество кандидата)</w:t>
      </w:r>
    </w:p>
    <w:p w:rsidR="006B3C54" w:rsidRDefault="006B3C54" w:rsidP="006B3C54">
      <w:pPr>
        <w:pStyle w:val="21"/>
        <w:spacing w:after="0" w:line="240" w:lineRule="auto"/>
        <w:ind w:left="-709"/>
        <w:rPr>
          <w:iCs/>
          <w:sz w:val="24"/>
          <w:szCs w:val="24"/>
        </w:rPr>
      </w:pPr>
      <w:r w:rsidRPr="00324440">
        <w:rPr>
          <w:b/>
          <w:sz w:val="24"/>
          <w:szCs w:val="24"/>
        </w:rPr>
        <w:t>(выдвинутого избирательным объединением ___________________________</w:t>
      </w:r>
      <w:r>
        <w:rPr>
          <w:b/>
          <w:sz w:val="24"/>
          <w:szCs w:val="24"/>
        </w:rPr>
        <w:t>______________</w:t>
      </w:r>
      <w:r w:rsidRPr="00324440">
        <w:rPr>
          <w:b/>
          <w:sz w:val="24"/>
          <w:szCs w:val="24"/>
        </w:rPr>
        <w:t>)</w:t>
      </w:r>
    </w:p>
    <w:p w:rsidR="006B3C54" w:rsidRPr="00324440" w:rsidRDefault="006B3C54" w:rsidP="006B3C54">
      <w:pPr>
        <w:pStyle w:val="21"/>
        <w:spacing w:after="0" w:line="240" w:lineRule="auto"/>
        <w:ind w:left="-709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</w:t>
      </w:r>
      <w:r w:rsidRPr="00324440">
        <w:rPr>
          <w:i/>
          <w:iCs/>
        </w:rPr>
        <w:t>(наименование избирательного объединения)</w:t>
      </w:r>
    </w:p>
    <w:p w:rsidR="006B3C54" w:rsidRDefault="006B3C54" w:rsidP="006B3C54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324440">
        <w:rPr>
          <w:b/>
          <w:sz w:val="24"/>
          <w:szCs w:val="24"/>
        </w:rPr>
        <w:t xml:space="preserve">одномандатному избирательному округу № </w:t>
      </w:r>
      <w:r>
        <w:rPr>
          <w:b/>
          <w:sz w:val="24"/>
          <w:szCs w:val="24"/>
        </w:rPr>
        <w:t>3</w:t>
      </w:r>
    </w:p>
    <w:p w:rsidR="000B0C4C" w:rsidRPr="00324440" w:rsidRDefault="000B0C4C" w:rsidP="006B3C54">
      <w:pPr>
        <w:pStyle w:val="21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3"/>
        <w:gridCol w:w="2277"/>
        <w:gridCol w:w="1648"/>
        <w:gridCol w:w="3952"/>
      </w:tblGrid>
      <w:tr w:rsidR="006B3C54" w:rsidRPr="0024417E" w:rsidTr="009F4590">
        <w:trPr>
          <w:cantSplit/>
          <w:trHeight w:val="768"/>
        </w:trPr>
        <w:tc>
          <w:tcPr>
            <w:tcW w:w="2160" w:type="dxa"/>
            <w:vMerge w:val="restart"/>
          </w:tcPr>
          <w:p w:rsidR="006B3C54" w:rsidRPr="0024417E" w:rsidRDefault="006B3C54" w:rsidP="009F4590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6B3C54" w:rsidRPr="00D8507F" w:rsidRDefault="006B3C54" w:rsidP="009F45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649" w:type="dxa"/>
          </w:tcPr>
          <w:p w:rsidR="006B3C54" w:rsidRPr="00D8507F" w:rsidRDefault="006B3C54" w:rsidP="009F45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3969" w:type="dxa"/>
          </w:tcPr>
          <w:p w:rsidR="006B3C54" w:rsidRPr="00D8507F" w:rsidRDefault="006B3C54" w:rsidP="009F45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6B3C54" w:rsidTr="009F4590">
        <w:trPr>
          <w:cantSplit/>
        </w:trPr>
        <w:tc>
          <w:tcPr>
            <w:tcW w:w="2160" w:type="dxa"/>
            <w:vMerge/>
          </w:tcPr>
          <w:p w:rsidR="006B3C54" w:rsidRDefault="006B3C54" w:rsidP="009F4590">
            <w:pPr>
              <w:pStyle w:val="21"/>
            </w:pPr>
          </w:p>
        </w:tc>
        <w:tc>
          <w:tcPr>
            <w:tcW w:w="2287" w:type="dxa"/>
          </w:tcPr>
          <w:p w:rsidR="006B3C54" w:rsidRDefault="006B3C54" w:rsidP="009F4590">
            <w:pPr>
              <w:pStyle w:val="21"/>
            </w:pPr>
          </w:p>
        </w:tc>
        <w:tc>
          <w:tcPr>
            <w:tcW w:w="1649" w:type="dxa"/>
          </w:tcPr>
          <w:p w:rsidR="006B3C54" w:rsidRDefault="006B3C54" w:rsidP="009F4590">
            <w:pPr>
              <w:pStyle w:val="21"/>
            </w:pPr>
          </w:p>
        </w:tc>
        <w:tc>
          <w:tcPr>
            <w:tcW w:w="3969" w:type="dxa"/>
          </w:tcPr>
          <w:p w:rsidR="006B3C54" w:rsidRDefault="006B3C54" w:rsidP="009F4590">
            <w:pPr>
              <w:pStyle w:val="21"/>
            </w:pPr>
          </w:p>
        </w:tc>
      </w:tr>
      <w:tr w:rsidR="006B3C54" w:rsidTr="009F4590">
        <w:trPr>
          <w:cantSplit/>
        </w:trPr>
        <w:tc>
          <w:tcPr>
            <w:tcW w:w="2160" w:type="dxa"/>
            <w:vMerge/>
          </w:tcPr>
          <w:p w:rsidR="006B3C54" w:rsidRDefault="006B3C54" w:rsidP="009F4590">
            <w:pPr>
              <w:pStyle w:val="21"/>
            </w:pPr>
          </w:p>
        </w:tc>
        <w:tc>
          <w:tcPr>
            <w:tcW w:w="2287" w:type="dxa"/>
          </w:tcPr>
          <w:p w:rsidR="006B3C54" w:rsidRDefault="006B3C54" w:rsidP="009F4590">
            <w:pPr>
              <w:pStyle w:val="21"/>
            </w:pPr>
          </w:p>
        </w:tc>
        <w:tc>
          <w:tcPr>
            <w:tcW w:w="1649" w:type="dxa"/>
          </w:tcPr>
          <w:p w:rsidR="006B3C54" w:rsidRDefault="006B3C54" w:rsidP="009F4590">
            <w:pPr>
              <w:pStyle w:val="21"/>
            </w:pPr>
          </w:p>
        </w:tc>
        <w:tc>
          <w:tcPr>
            <w:tcW w:w="3969" w:type="dxa"/>
          </w:tcPr>
          <w:p w:rsidR="006B3C54" w:rsidRDefault="006B3C54" w:rsidP="009F4590">
            <w:pPr>
              <w:pStyle w:val="21"/>
            </w:pPr>
          </w:p>
        </w:tc>
      </w:tr>
      <w:tr w:rsidR="006B3C54" w:rsidTr="009F4590">
        <w:tc>
          <w:tcPr>
            <w:tcW w:w="2160" w:type="dxa"/>
          </w:tcPr>
          <w:p w:rsidR="006B3C54" w:rsidRPr="00D8507F" w:rsidRDefault="006B3C54" w:rsidP="009F4590">
            <w:pPr>
              <w:pStyle w:val="21"/>
              <w:jc w:val="center"/>
              <w:rPr>
                <w:b/>
                <w:sz w:val="24"/>
              </w:rPr>
            </w:pPr>
            <w:r w:rsidRPr="00D8507F">
              <w:rPr>
                <w:b/>
                <w:sz w:val="24"/>
              </w:rPr>
              <w:t>ИТОГО</w:t>
            </w:r>
            <w:r w:rsidRPr="00D8507F">
              <w:rPr>
                <w:rStyle w:val="ad"/>
                <w:b/>
                <w:sz w:val="24"/>
              </w:rPr>
              <w:footnoteReference w:id="2"/>
            </w:r>
          </w:p>
        </w:tc>
        <w:tc>
          <w:tcPr>
            <w:tcW w:w="2287" w:type="dxa"/>
          </w:tcPr>
          <w:p w:rsidR="006B3C54" w:rsidRDefault="006B3C54" w:rsidP="009F4590">
            <w:pPr>
              <w:pStyle w:val="21"/>
            </w:pPr>
          </w:p>
        </w:tc>
        <w:tc>
          <w:tcPr>
            <w:tcW w:w="1649" w:type="dxa"/>
          </w:tcPr>
          <w:p w:rsidR="006B3C54" w:rsidRDefault="006B3C54" w:rsidP="009F4590">
            <w:pPr>
              <w:pStyle w:val="21"/>
            </w:pPr>
          </w:p>
        </w:tc>
        <w:tc>
          <w:tcPr>
            <w:tcW w:w="3969" w:type="dxa"/>
          </w:tcPr>
          <w:p w:rsidR="006B3C54" w:rsidRDefault="006B3C54" w:rsidP="009F4590">
            <w:pPr>
              <w:pStyle w:val="21"/>
            </w:pPr>
          </w:p>
        </w:tc>
      </w:tr>
    </w:tbl>
    <w:p w:rsidR="000B0C4C" w:rsidRDefault="000B0C4C" w:rsidP="006B3C54">
      <w:pPr>
        <w:pStyle w:val="21"/>
        <w:spacing w:after="0" w:line="240" w:lineRule="auto"/>
        <w:ind w:left="-539" w:right="-79" w:firstLine="708"/>
        <w:jc w:val="both"/>
        <w:rPr>
          <w:sz w:val="24"/>
          <w:szCs w:val="24"/>
        </w:rPr>
      </w:pPr>
    </w:p>
    <w:p w:rsidR="006B3C54" w:rsidRDefault="006B3C54" w:rsidP="006B3C54">
      <w:pPr>
        <w:pStyle w:val="21"/>
        <w:spacing w:after="0" w:line="240" w:lineRule="auto"/>
        <w:ind w:left="-539" w:right="-79" w:firstLine="708"/>
        <w:jc w:val="both"/>
        <w:rPr>
          <w:sz w:val="24"/>
          <w:szCs w:val="24"/>
        </w:rPr>
      </w:pPr>
      <w:r w:rsidRPr="00324440">
        <w:rPr>
          <w:rStyle w:val="ad"/>
          <w:sz w:val="24"/>
          <w:szCs w:val="24"/>
        </w:rPr>
        <w:footnoteReference w:id="3"/>
      </w:r>
      <w:r w:rsidRPr="00324440">
        <w:rPr>
          <w:sz w:val="24"/>
          <w:szCs w:val="24"/>
        </w:rPr>
        <w:t xml:space="preserve">До предоставления подписных листов в территориальную избирательную комиссию </w:t>
      </w:r>
      <w:r>
        <w:rPr>
          <w:sz w:val="24"/>
          <w:szCs w:val="24"/>
        </w:rPr>
        <w:t>Сосновоборского</w:t>
      </w:r>
      <w:r w:rsidRPr="0032444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Ленинградской области </w:t>
      </w:r>
      <w:r w:rsidRPr="00324440">
        <w:rPr>
          <w:sz w:val="24"/>
          <w:szCs w:val="24"/>
        </w:rPr>
        <w:t>с полномочиями окружной избирательной комиссии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одномандатного избирательного округа № 3</w:t>
      </w:r>
      <w:r w:rsidRPr="00324440">
        <w:rPr>
          <w:sz w:val="24"/>
          <w:szCs w:val="24"/>
        </w:rPr>
        <w:t xml:space="preserve"> лицами, заверяющими подписные листы, исключено (вычеркнуто) всего _____ подписей избирателей, в том числе:</w:t>
      </w:r>
    </w:p>
    <w:p w:rsidR="006B3C54" w:rsidRPr="00324440" w:rsidRDefault="006B3C54" w:rsidP="006B3C54">
      <w:pPr>
        <w:pStyle w:val="21"/>
        <w:spacing w:after="0" w:line="240" w:lineRule="auto"/>
        <w:ind w:left="-539" w:right="-79" w:hanging="27"/>
        <w:jc w:val="both"/>
        <w:rPr>
          <w:i/>
          <w:sz w:val="24"/>
          <w:szCs w:val="24"/>
        </w:rPr>
      </w:pPr>
    </w:p>
    <w:p w:rsidR="006B3C54" w:rsidRPr="00324440" w:rsidRDefault="006B3C54" w:rsidP="006B3C54">
      <w:pPr>
        <w:pStyle w:val="21"/>
        <w:spacing w:line="240" w:lineRule="auto"/>
        <w:ind w:left="-540" w:firstLine="708"/>
        <w:jc w:val="both"/>
        <w:rPr>
          <w:sz w:val="24"/>
          <w:szCs w:val="24"/>
        </w:rPr>
      </w:pPr>
      <w:r w:rsidRPr="00324440">
        <w:rPr>
          <w:sz w:val="24"/>
          <w:szCs w:val="24"/>
        </w:rPr>
        <w:t xml:space="preserve">- в папке № ___, подписной лист №__, исключена (вычеркнута) подпись    </w:t>
      </w:r>
      <w:r w:rsidRPr="00324440">
        <w:rPr>
          <w:sz w:val="24"/>
          <w:szCs w:val="24"/>
        </w:rPr>
        <w:br/>
        <w:t xml:space="preserve">№ ___ (указывается номер строки подписного листа, в которой находится  исключенная (вычеркнутая) подпись); </w:t>
      </w:r>
    </w:p>
    <w:p w:rsidR="006B3C54" w:rsidRPr="00324440" w:rsidRDefault="006B3C54" w:rsidP="006B3C54"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24440">
        <w:rPr>
          <w:sz w:val="24"/>
          <w:szCs w:val="24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6B3C54" w:rsidRPr="00324440" w:rsidTr="009F4590">
        <w:trPr>
          <w:trHeight w:val="341"/>
        </w:trPr>
        <w:tc>
          <w:tcPr>
            <w:tcW w:w="4045" w:type="dxa"/>
          </w:tcPr>
          <w:p w:rsidR="006B3C54" w:rsidRPr="00324440" w:rsidRDefault="006B3C54" w:rsidP="009F459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324440">
              <w:rPr>
                <w:sz w:val="24"/>
                <w:szCs w:val="24"/>
              </w:rPr>
              <w:t>Кандидат</w:t>
            </w:r>
          </w:p>
        </w:tc>
        <w:tc>
          <w:tcPr>
            <w:tcW w:w="350" w:type="dxa"/>
          </w:tcPr>
          <w:p w:rsidR="006B3C54" w:rsidRPr="00324440" w:rsidRDefault="006B3C54" w:rsidP="009F459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B3C54" w:rsidRPr="00324440" w:rsidRDefault="006B3C54" w:rsidP="009F459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50" w:type="dxa"/>
          </w:tcPr>
          <w:p w:rsidR="006B3C54" w:rsidRPr="00324440" w:rsidRDefault="006B3C54" w:rsidP="009F459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B3C54" w:rsidRPr="00324440" w:rsidRDefault="006B3C54" w:rsidP="009F459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6B3C54" w:rsidRPr="00324440" w:rsidTr="009F4590">
        <w:trPr>
          <w:trHeight w:val="325"/>
        </w:trPr>
        <w:tc>
          <w:tcPr>
            <w:tcW w:w="4045" w:type="dxa"/>
          </w:tcPr>
          <w:p w:rsidR="006B3C54" w:rsidRPr="00324440" w:rsidRDefault="006B3C54" w:rsidP="009F459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6B3C54" w:rsidRPr="00324440" w:rsidRDefault="006B3C54" w:rsidP="009F459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B3C54" w:rsidRPr="00324440" w:rsidRDefault="006B3C54" w:rsidP="009F459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</w:t>
            </w:r>
            <w:r w:rsidRPr="00324440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6B3C54" w:rsidRPr="00324440" w:rsidRDefault="006B3C54" w:rsidP="009F459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6B3C54" w:rsidRPr="00324440" w:rsidRDefault="006B3C54" w:rsidP="009F459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</w:t>
            </w:r>
            <w:r w:rsidRPr="00324440">
              <w:rPr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6B3C54" w:rsidRPr="001A7F25" w:rsidRDefault="006B3C54" w:rsidP="006B3C54">
      <w:pPr>
        <w:rPr>
          <w:sz w:val="24"/>
          <w:szCs w:val="24"/>
        </w:rPr>
      </w:pPr>
      <w:r w:rsidRPr="00324440">
        <w:rPr>
          <w:sz w:val="24"/>
          <w:szCs w:val="24"/>
        </w:rPr>
        <w:t xml:space="preserve">                                                                    «__</w:t>
      </w:r>
      <w:r w:rsidR="000B0C4C">
        <w:rPr>
          <w:sz w:val="24"/>
          <w:szCs w:val="24"/>
        </w:rPr>
        <w:t>__</w:t>
      </w:r>
      <w:r w:rsidRPr="00324440">
        <w:rPr>
          <w:sz w:val="24"/>
          <w:szCs w:val="24"/>
        </w:rPr>
        <w:t>_</w:t>
      </w:r>
      <w:r w:rsidR="000B0C4C">
        <w:rPr>
          <w:sz w:val="24"/>
          <w:szCs w:val="24"/>
        </w:rPr>
        <w:t>»_______________ 2022г.</w:t>
      </w:r>
    </w:p>
    <w:p w:rsidR="006B3C54" w:rsidRDefault="006B3C54" w:rsidP="006B3C54"/>
    <w:p w:rsidR="006B3C54" w:rsidRDefault="006B3C54" w:rsidP="006B3C54"/>
    <w:p w:rsidR="006B3C54" w:rsidRDefault="006B3C54" w:rsidP="006B3C54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6C" w:rsidRDefault="003D766C" w:rsidP="006B3C54">
      <w:r>
        <w:separator/>
      </w:r>
    </w:p>
  </w:endnote>
  <w:endnote w:type="continuationSeparator" w:id="1">
    <w:p w:rsidR="003D766C" w:rsidRDefault="003D766C" w:rsidP="006B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6C" w:rsidRDefault="003D766C" w:rsidP="006B3C54">
      <w:r>
        <w:separator/>
      </w:r>
    </w:p>
  </w:footnote>
  <w:footnote w:type="continuationSeparator" w:id="1">
    <w:p w:rsidR="003D766C" w:rsidRDefault="003D766C" w:rsidP="006B3C54">
      <w:r>
        <w:continuationSeparator/>
      </w:r>
    </w:p>
  </w:footnote>
  <w:footnote w:id="2">
    <w:p w:rsidR="006B3C54" w:rsidRDefault="006B3C54" w:rsidP="006B3C54">
      <w:pPr>
        <w:pStyle w:val="ab"/>
        <w:jc w:val="both"/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br/>
      </w:r>
      <w:r w:rsidRPr="00312023">
        <w:rPr>
          <w:sz w:val="22"/>
          <w:szCs w:val="22"/>
        </w:rPr>
        <w:t>с полномочиями ОИК.</w:t>
      </w:r>
    </w:p>
  </w:footnote>
  <w:footnote w:id="3">
    <w:p w:rsidR="006B3C54" w:rsidRPr="000C4446" w:rsidRDefault="006B3C54" w:rsidP="006B3C54">
      <w:pPr>
        <w:pStyle w:val="ab"/>
        <w:jc w:val="both"/>
        <w:rPr>
          <w:sz w:val="22"/>
          <w:szCs w:val="22"/>
        </w:rPr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C54"/>
    <w:rsid w:val="0003682A"/>
    <w:rsid w:val="0004007A"/>
    <w:rsid w:val="000412EB"/>
    <w:rsid w:val="0007004D"/>
    <w:rsid w:val="000A3C98"/>
    <w:rsid w:val="000B0C4C"/>
    <w:rsid w:val="000C46B1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B69C9"/>
    <w:rsid w:val="003D766C"/>
    <w:rsid w:val="003F54F9"/>
    <w:rsid w:val="00430323"/>
    <w:rsid w:val="00455F7D"/>
    <w:rsid w:val="004933CB"/>
    <w:rsid w:val="004B172E"/>
    <w:rsid w:val="004C4278"/>
    <w:rsid w:val="004E4BC1"/>
    <w:rsid w:val="00507407"/>
    <w:rsid w:val="0055042E"/>
    <w:rsid w:val="005623CE"/>
    <w:rsid w:val="005940A3"/>
    <w:rsid w:val="0059466D"/>
    <w:rsid w:val="0068022B"/>
    <w:rsid w:val="006B3C54"/>
    <w:rsid w:val="006C0D89"/>
    <w:rsid w:val="006D1535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89312D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B84B2E"/>
    <w:rsid w:val="00C24D12"/>
    <w:rsid w:val="00C4603C"/>
    <w:rsid w:val="00C90B82"/>
    <w:rsid w:val="00CD4FD0"/>
    <w:rsid w:val="00CF2D36"/>
    <w:rsid w:val="00D01E86"/>
    <w:rsid w:val="00E25706"/>
    <w:rsid w:val="00E3790C"/>
    <w:rsid w:val="00E43990"/>
    <w:rsid w:val="00E44935"/>
    <w:rsid w:val="00E547F9"/>
    <w:rsid w:val="00E82C5E"/>
    <w:rsid w:val="00E9651E"/>
    <w:rsid w:val="00F114C2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5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C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6B3C54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No Spacing"/>
    <w:uiPriority w:val="99"/>
    <w:qFormat/>
    <w:rsid w:val="006B3C54"/>
    <w:pPr>
      <w:ind w:left="0" w:firstLine="0"/>
      <w:jc w:val="left"/>
    </w:pPr>
  </w:style>
  <w:style w:type="paragraph" w:styleId="21">
    <w:name w:val="Body Text 2"/>
    <w:basedOn w:val="a"/>
    <w:link w:val="22"/>
    <w:uiPriority w:val="99"/>
    <w:unhideWhenUsed/>
    <w:rsid w:val="006B3C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B3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Стиль2"/>
    <w:basedOn w:val="a"/>
    <w:rsid w:val="006B3C54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6B3C5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6B3C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B3C5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B3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6B3C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B3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B3C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3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iPriority w:val="99"/>
    <w:semiHidden/>
    <w:rsid w:val="006B3C54"/>
    <w:pPr>
      <w:ind w:left="-540" w:right="-81"/>
      <w:jc w:val="center"/>
    </w:pPr>
    <w:rPr>
      <w:b/>
      <w:sz w:val="28"/>
      <w:szCs w:val="24"/>
    </w:rPr>
  </w:style>
  <w:style w:type="paragraph" w:styleId="ab">
    <w:name w:val="footnote text"/>
    <w:basedOn w:val="a"/>
    <w:link w:val="ac"/>
    <w:uiPriority w:val="99"/>
    <w:semiHidden/>
    <w:rsid w:val="006B3C54"/>
  </w:style>
  <w:style w:type="character" w:customStyle="1" w:styleId="ac">
    <w:name w:val="Текст сноски Знак"/>
    <w:basedOn w:val="a0"/>
    <w:link w:val="ab"/>
    <w:uiPriority w:val="99"/>
    <w:semiHidden/>
    <w:rsid w:val="006B3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B3C54"/>
    <w:rPr>
      <w:vertAlign w:val="superscript"/>
    </w:rPr>
  </w:style>
  <w:style w:type="paragraph" w:customStyle="1" w:styleId="ConsNormal">
    <w:name w:val="ConsNormal"/>
    <w:rsid w:val="006B3C54"/>
    <w:pPr>
      <w:widowControl w:val="0"/>
      <w:autoSpaceDE w:val="0"/>
      <w:autoSpaceDN w:val="0"/>
      <w:ind w:left="0" w:firstLine="72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cp:lastPrinted>2022-06-23T06:50:00Z</cp:lastPrinted>
  <dcterms:created xsi:type="dcterms:W3CDTF">2022-06-21T13:33:00Z</dcterms:created>
  <dcterms:modified xsi:type="dcterms:W3CDTF">2022-06-23T06:54:00Z</dcterms:modified>
</cp:coreProperties>
</file>